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73"/>
        <w:gridCol w:w="4152"/>
        <w:gridCol w:w="3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i Judas.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Reuwen, Szimon, Lewi i Jehuda.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Рувим, Симеон, Леві, Юда,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Reuben, Szymeon, Lewi i Jehuda;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2024-04-25T10:30:09Z</dcterms:modified>
</cp:coreProperties>
</file>