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 to, byś wyliczał* w obecności swego** syna oraz syna jego syna,*** jak poczynałem sobie kosztem**** Egipcjan i jakich znaków dokonywałem wśród nich – i byście dzięki temu wiedzieli, że Ja jestem JAHWE.*****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to również po to, byś wobec swoich synów i wnuków mógł wciąż na nowo wyliczać, jak poczynałem sobie kosztem Egipcjan i jakich znaków dokonywałem wśród nich, by dzięki temu także oni wiedzieli,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 opowiadał do uszu swoich synów i wnuków, co uczyniłem w Egipcie i o moich znakach, których wśród nich dokonałem, abyście wiedzieli,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Ażebyś opowiadał w uszach synów twoich, i wnuków twoich, com uczynił w Egipcie, i znaki moje, którem pokazał na nich, abyście wiedzieli,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ażebyś powiadał w uszy syna twego i wnuków twoich, ilemkroć zstarł Egipcjany i znaki moje czyniłem nad nimi, a żebyście wiedzieli, żem ja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 opowiadał dzieciom twoim i wnukom, co zdziałałem w Egipcie. A znaki moje czyniłem pośród nich, aby wiedzieli,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 ty opowiadał dzieciom swoim i wnukom swoim, jak obszedłem się z Egipcjanami, i jakie znaki czyniłem wśród nich, byście poznali,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 opowiadał swoim synom i swoim wnukom, czego dokonałem w Egipcie i jakie znaki uczyniłem wśród nich, aby poznali,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żebyś mógł opowiadać swoim synom i wnukom o tym, jak postąpiłem wobec Egipcjan i jakich znaków dokonałem wśród nich. Dzięki temu poznacie, że Ja jestem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ty mógł opowiadać swemu synowi i wnukowi, jak to Ja okazałem swą moc w Egipcie przez znaki, dokonane wśród nich; abyście poznali,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abyś wiernie przekazywał swojemu synowi i swojemu wnukowi, jak zadrwiłem z Egipcjan, i o Moich cudownych znakach, które uczyniłem wśród nich, aby wiedzieli, że Ja jestem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розповіли до ух ваших дітей і дітям ваших дітей як Я наглумився над єгиптянами, і мої знаки, які Я зробив в них, і пізнаєте,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 opowiadał w uszy twojego syna oraz twojego wnuka to, co zdziałałem w Micraim, oraz o Moich znakach, które na nich okazałem; byście wiedzieli,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żebyś ty mógł opowiadać do uszu twego syna oraz syna twego syna, jak surowo obszedłem się z Egiptem, a także o znakach, których do konałem pośród nich; i poznacie, że ja jestem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raz po raz wyliczał.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obecności swoich synów, ּ</w:t>
      </w:r>
      <w:r>
        <w:rPr>
          <w:rtl/>
        </w:rPr>
        <w:t>באָזְנֵי</w:t>
      </w:r>
      <w:r>
        <w:rPr>
          <w:rtl w:val="0"/>
        </w:rPr>
        <w:t xml:space="preserve"> , idiom: do uszu swoich synów.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G: do uszu swoich dzieci …, εἰς τὰ ὦτα τῶν τέκνων ὑμῶν καὶ τοῖς τέκνοις τῶν τέκνων ὑμῶν.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jak poczynałem sobie kosztem, </w:t>
      </w:r>
      <w:r>
        <w:rPr>
          <w:rtl/>
        </w:rPr>
        <w:t>הִתְעַּלַלְּתִי</w:t>
      </w:r>
      <w:r>
        <w:rPr>
          <w:rtl w:val="0"/>
        </w:rPr>
        <w:t xml:space="preserve"> (hit‘allalti), lub: jak strasznie wykpiłem.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PS dod.: wasz Bóg i dalsze wyjaśnienia.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2024-05-03T22:21:48Z</dcterms:modified>
</cp:coreProperties>
</file>