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będziesz odmawiał wypuszczenia mego ludu, to oto Ja jutro* sprowadzę szarańczę w twoje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jutro o tej porze, ταύτην τὴν ὥραν αὔριον.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2024-05-04T01:42:49Z</dcterms:modified>
</cp:coreProperties>
</file>