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będzie przechodził, aby uderzyć (plagą) Egipt, a zobaczy krew na nadprożu i na obu odrzwiach, ominie JAHWE te drzwi i nie pozwoli niszczycielowi* wejść do waszych domów, aby uderzyć (plagą).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będzie przechodził, aby uderzyć plagą Egipt, a zobaczy krew na nadprożu i na obu odrzwiach, to JAHWE ominie te drzwi i nie pozwoli niszczycielowi wejść do wnętrza domu, aby tam zadał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bowiem przejdzie, aby zabijać Egipcjan, a gdy ujrzy krew na nadprożu i na obu węgarach, JAHWE ominie drzwi i nie pozwoli niszczycielowi wejść do waszych domów,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przejdzie Pan zabijając Egipt; a ujrzawszy krew na odrzwiach i na obu podwojach, przestąpi Pan drzwi, i nie dopuści morderzowi, wchodzić do domów waszych zabijać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 bowiem JAHWE zabijając Egipcjany; a gdy ujźrzy krew na naprożniku i na obu podwojach, przestąpi drzwi domu i nie dopuści zabijaczowi wniść do domów waszych i obrażać.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Pan będzie przechodził, aby porazić Egipcjan, a zobaczy krew na progu i na odrzwiach, to ominie Pan takie drzwi i nie pozwoli Niszczycielowi wejść do tych domów, aby [was] pozabijał.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przechodzić będzie, aby uderzyć Egipcjan. A gdy ujrzy krew na nadprożu i na obu odrzwiach, ominie Pan te drzwi i nie pozwoli niszczycielowi wejść do domów waszych, aby zadać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będzie przechodził, aby uderzyć Egipt, i zobaczy krew na nadprożu i odrzwiach z obu stron, wtedy JAHWE przejdzie koło drzwi i nie pozwoli Niszczycielowi, aby wszedł do waszych domów i zadał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przejdzie przez Egipt, siejąc spustoszenie. Lecz gdy JAHWE ujrzy krew na futrynie drzwi, ominie wejście i nie pozwoli Niszczycielowi wstąpić do waszych domów, aby was porazić.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Jahwe będzie przechodził, aby zesłać plagę na Egipt, i zobaczy tę krew na progu i na obu odrzwiach, wówczas przejdzie obok drzwi i nie dozwoli niszczycielowi wejść do waszych domów, aby uderzać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 się, by porazić Egipt plagą. Zobaczy krew na nadprożu i na obu stronach odrzwi i Bóg [oszczędzi was] omijając wejścia i nie pozwoli sile zniszczenia wejść do waszych domów, aby [zabijała] plagą.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пройде, щоб побити єгиптян і побачить кров на перемичках і на обох одвірках, і мине Господь двері, і не дозволить нищителеві ввійти до вашої хати, щоб погубити.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WIEKUISTY przejdzie, aby porazić Micraim. A gdy zobaczy krew na nadprożu oraz na obu odrzwiach, WIEKUISTY przejdzie obok tych drzwi i nie pozwoli niszczycielowi wejść do waszych domów, aby razić.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będzie przechodził, by dotknąć Egipcjan plagą, i zobaczy krew na nadprożu i na dwóch węgarach, JAHWE ominie to wejście i nie pozwoli, żeby zguba nawiedziła wasze domy i dotknęła was plagą.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24:15&lt;/x&gt;; &lt;x&gt;120 19:32-37&lt;/x&gt;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2024-05-04T17:44:48Z</dcterms:modified>
</cp:coreProperties>
</file>