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JHWH* wprowadzi cię do ziemi Kananejczyka i da ci ją, jak przysiągł tobie i twoim ojcom,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twój Bóg, </w:t>
      </w:r>
      <w:r>
        <w:rPr>
          <w:rtl/>
        </w:rPr>
        <w:t>אֱֹלהֶיָך</w:t>
      </w:r>
      <w:r>
        <w:rPr>
          <w:rtl w:val="0"/>
        </w:rPr>
        <w:t xml:space="preserve"> 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2024-04-29T19:20:03Z</dcterms:modified>
</cp:coreProperties>
</file>