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przekażesz JAHWE każde pierwsze otwierające łono, i ze wszystkiego, co jako pierwsze otworzy (łono) wśród potomstwa bydła, które stanie się twoją (własnością), samce należeć będą do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przekażesz JAHWE wszystko, co jako pierwsze otwiera łono matki. Do JAHWE należeć będzie każdy samiec twego bydła otwierający łono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przeznaczysz dla JAHWE wszystko, co otwiera łono, i każdy płód otwierający łono z twojego bydła,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samiec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odłączysz wszystko, co otwiera żywot, Panu: i każdy płód otwierający żywot z bydła twego, każdy samiec będzie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odłączysz każde które otwiera żywot JAHWE, i co pierworodnego jest w bydłach twoich, co jedno będzie samczej płci, to poświęcisz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oddasz wszelkie pierwociny łona matki dla Pana i wszelki pierwszy płód bydła, jaki będzie u ciebie; co jest rodzaju męskiego, należy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przekażesz na własność Pana wszystko, co otwiera łono matki: Z każdego pierworodnego miotu bydła, który będziesz miał, samce należą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oddasz JAHWE wszelkie narodzone pierworodne i każdego pierworodnego samca bydła, którego będziesz posiadał: to, co rodzaju męskiego,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oddasz JAHWE wszystkich pierworodnych, a także każdego pierworodnego samca spośród zwierząt. Należą bowiem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masz przekazać Jahwe wszystko, co otwiera łono matki. Także pierwszy płód zwierząt, jakie posiadasz, jeśli będą to samce, ma należeć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oddzielisz dla Boga każde, które [po raz pierwszy] otwiera łono. Każde otwierające [łono po raz pierwszy], nawet poronione zwierzęcia, które będziesz miał - samce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відлучиш Господеві кожного з чоловічого роду, що відкриває лоно. Освятиш Господеві все чоловічого роду, що відкриває лоно зі стад чи з твоєї скотини, яке тобі народиться.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odłączysz dla WIEKUISTEGO wszystko, co otwiera łono; z każdego pierworodnego płodu bydła, który będzie u ciebie, samce przeznaczysz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poświęcisz JAHWE każdego, kto otwiera łono, i każde pierworodne młode zwierzę, które będzie twoje. To, co jest płci męskiej, należy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2024-04-29T21:24:02Z</dcterms:modified>
</cp:coreProperties>
</file>