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każde pierwsze otwierające łono, i ze wszystkiego, co jako pierwsze otworzy (łono) wśród potomstwa bydła, które stanie się twoją (własnością), samce należeć będą do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2024-04-29T19:23:40Z</dcterms:modified>
</cp:coreProperties>
</file>