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osiołka otwierającego łono matki wykupisz jagnięciem, a jeśli nie wykupisz, złamiesz mu kark. Natomiast wykupisz bezwzględnie wszystkich pierworodnych wśród ludzi, każdego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wykupisz barankiem, a jeśli nie wykupisz, złamiesz mu kark. Wykupisz też każdego pierworodnego człowieka wśród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odkupisz barankiem; a jeźlibyś nie odkupił, tedy złamiesz mu szyję; a każde pierworodne człowieka między synami twoimi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odmienisz owcą; a jeśli nie odkupisz, zabijesz. A każde pierworodne człowiecze z synów twoich zapłatą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pierworodny płód osła wykupisz jagnięciem, a jeślibyś nie chciał wykupić, to musisz mu złamać kark. Pierworodnych ludzi, z synów twych,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pierworodne oślę wykupisz jagnięciem, jeśli zaś nie wykupisz, złamiesz mu kark. Każdego pierworodnego z synów twoich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osła wykupisz barankiem. A jeśli nie wykupisz, to złamiesz mu kark. I wykupisz każdego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oślę wykupisz barankiem, a jeśli nie wykupisz, masz mu złamać kark. Wykupisz każdego pierworodnego spośród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wykupisz owieczką; a jeżeli nie wykupisz, skręcisz mu kark. Wykupisz też każdego pierworodnego mężczyznę spośród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otwierające [po raz pierwszy łono] osła wykupisz jagnięciem, a jeśli nie wykupisz, to złamiesz mu kark. I wykupisz każdego pierworodnego spośród 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відкриває лоно ослиці, заміниш вівцею. Якщо ж не заміниш, викупиш його. Кожного первородного чоловіка з твоїх синів викупиш.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pierworodne z osła wykupisz jagnięciem; a jeśli nie wykupisz, wtedy złamiesz mu kark. Wykupisz też każdego pierworodnego człowieka,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osła masz wykupić owcą, a jeśli go nie wykupisz, to masz mu złamać kark. Masz też wykupić każdego pierworodnego człowieka wśród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2024-04-29T23:28:45Z</dcterms:modified>
</cp:coreProperties>
</file>