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stało się, gdy faraon uparcie odmawiał wypuszczenia nas, że JAHWE zabił wszelkie pierworodne w ziemi egipskiej, od pierworodnego z ludzi po pierworodne z bydła. Dlatego (właśnie) ja ofiaruję JAHWE wszystkie pierwsze samce otwierające łono, a każdego pierworodnego z moich synów wykupuję.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faraon uparcie nie chciał nas wypuścić, JAHWE zabił wszystko, co było pierworodne w ziemi egipskiej — od pierworodnego z ludzi po pierworodne z bydła. Dlatego ja teraz ofiaruję JAHWE każdego pierwszego samca otwierającego łono, a każdego z moich pierworodnych synów wykupuję.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faraon stał się twardy i wzbraniał się nas wypuścić, wtedy JAHWE zabił wszystko, co pierworodne w ziemi Egiptu, od pierworodnego z ludzi aż do pierworodnego z bydła. Dlatego składam w ofierze JAHWE wszystkie samce otwierające łono, ale każdego pierworodnego z moich synów wykupuję.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był zatwardził Farao, nie chcąc nas wypuścić, tedy zabił Pan wszelkie pierworodne w ziemi Egipskiej, od pierworodnego z ludzi aż do pierworodnego z bydła. Dla tegoż ja ofiaruję Panu każdego samca, otwierającego żywot, ale każde pierworodne synów moich odkupuję.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 zatwardzon Farao a nie chciał nas puścić, zabił JAHWE wszelkie pierworodne w ziemi Egipskiej, od pierworodnego człowieczego aż do pierworodnego bydlęcego: przetoż ofiaruję JAHWE wszelkie, co otwiera żywot samczej płci, a wszytkie pierworodne z synów moich odkupuję.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wzbraniał się nas uwolnić, Pan wybił wszystko, co pierworodne w ziemi egipskiej, zarówno pierworodne z ludzi, jak i z bydła, dlatego ofiaruję Panu męskie pierwociny z łona matki i wykupuję mego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faraon uporczywie wzbraniał się wypuścić nas, zabił Pan wszystko pierworodne w ziemi egipskiej, od pierworodnego z ludzi do pierworodnego z bydła. Dlatego ofiaruję Panu wszystkie samce, otwierające łono matki, każdego zaś pierworodnego z synów moich wykupuję.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faraon nie chciał nas wypuścić, JAHWE pozabijał wszystko, co pierworodne w ziemi egipskiej – od pierworodnego człowieka aż po pierworodne bydła. Dlatego ofiaruję JAHWE wszystkie samce narodzone jako pierworodne, a każdego pierworodnego z moich synów wykupię.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faraon uparcie sprzeciwiał się naszemu wyjściu, JAHWE zabił wszystkich pierworodnych w ziemi egipskiej, od człowieka aż do pierworodnych pośród zwierząt. Dlatego ja ofiaruję JAHWE wszystkie pierworodne samce, a każdego pierworodnego spośród moich potomków wykupuję».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faraon uparł się i nie chciał wypuścić nas, Jahwe uśmiercił wszystkich pierworodnych w egipskiej ziemi, od pierworodnego człowieka do pierworodnego bydlęcia. Z tego powodu ja ofiaruję Jahwe wszystko, co otwiera łono i jest rodzaju męskiego, pierworodnych zaś mężczyzn wykupuję”.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tak, że gdy [faraon] uparcie odmawiał wypuszczenia nas, Bóg zabił każdego pierworodnego w ziemi egipskiej, od pierworodnego człowieka aż po pierworodne zwierzęcia. Dlatego zarzynam na ucztę dla Boga wszelkie męskie potomstwo otwierające [po raz pierwszy] łono i wykupuję każdego pierworodnego z moich synów'.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твердим зробився Фараон, щоб нас не відіслати, (Господь) вигубив кожного первородного в єгипетській землі, від первородних людини до первородних скотини. Задля цього я приношу в жертву Господеві кожного з чоловічого роду, що відкриває лоно, і викуповую кожного первородного моїх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się stało, że gdy faraon się opierał, by nas uwolnić WIEKUISTY zabił wszystko pierworodne w ziemi Micraim, od pierworodnego z ludzi, aż do pierworodnego z bydła; dlatego ja ofiarowuję WIEKUISTEMU wszystkie otwierające łono samce, oraz wykupuję każdego pierworodnego z moich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okazał upór i nie chciał nas odprawić, toteż JAHWE zabił każdego pierworodnego w ziemi egipskiej, od pierworodnego potomka człowieka do pierworodnego potomka zwierzęcia. Dlatego składam w ofierze JAHWE wszystkie samce, które otwierają łono, a każdego pierworodnego z moich synów wykupujęʼ.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2024-04-29T19:36:27Z</dcterms:modified>
</cp:coreProperties>
</file>