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faraon wypuścił lud, że nie prowadził ich Bóg drogą do ziemi Filistynów, choć była bliższa, gdyż powiedział Bóg: Aby nie żałował lud, gdy zobaczy, (że czeka go) bitwa, i nie zawrócił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2024-04-29T17:43:06Z</dcterms:modified>
</cp:coreProperties>
</file>