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22"/>
        <w:gridCol w:w="3596"/>
        <w:gridCol w:w="38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Wychodzicie dziś,* w miesiącu Abib.**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Wychodzicie dziś,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miesiącu Abib.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Dziś wychodzicie, w miesiącu Abib.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Dziś wy wychodzicie, w miesiącu Abib.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Dzisia wychodzicie miesiąca nowych zbóż.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Dziś wychodzicie w miesiącu Abib.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Dziś wychodzicie, w miesiącu Abib.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Wychodzicie dziś w miesiącu Abib.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dzisiaj wychodzicie! W miesiącu kłosów!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Dziś wychodzicie, w miesiącu Abib.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Dzisiaj wychodzicie, w miesiącu wiosennym.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сьогодні ви вийшли в місяці новоплодів.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Wychodzicie dzisiaj, w miesiącu Kłosów.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Wychodzicie dzisiaj, w miesiącu Abib.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dziś :  PS  umieszcza  to  słowo  na  końcu w. 3.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Abib, </w:t>
      </w:r>
      <w:r>
        <w:rPr>
          <w:rtl/>
        </w:rPr>
        <w:t>אָבִיב</w:t>
      </w:r>
      <w:r>
        <w:rPr>
          <w:rtl w:val="0"/>
        </w:rPr>
        <w:t xml:space="preserve"> (’awiw), czyli: miesiąc młodych kłosów jęczmienia.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2024-04-29T18:59:23Z</dcterms:modified>
</cp:coreProperties>
</file>