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5"/>
        <w:gridCol w:w="2069"/>
        <w:gridCol w:w="2511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dziś,* w miesiącu Abib.**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 PS  umieszcza  to  słowo  na  końcu w. 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miesiąc młodych kłosów jęczmienia.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2024-04-29T21:34:09Z</dcterms:modified>
</cp:coreProperties>
</file>