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 cię JHWH* do ziemi Kananejczyka, Chetyty, Amoryty, Chiwity i Jebuzyty,** co do której przysiągł twoim ojcom, że tobie ją da, (tę) ziemię opływającą w mleko i miód,*** będziesz (także) zachowywał ten obrzęd w tym miesiącu.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JAHWE wprowadzi was do ziemi Kananejczyków, Chetytów, Amorytów, Chiwitów i Jebuzytów,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do której przysiągł twoim ojcom, że tobie da tę ziemię opływającą w mleko i miód, to również tam będziecie zachowywali ten zwyczaj w tym właśnie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wprowadzi cię do ziemi Kananejczyków, Chetytów, Amorytów, Chiwwitów i Jebusytów, którą przysiągł dać waszym ojcom, ziemię opływającą mlekiem i miodem, wtedy będziesz obchodził ten obrzęd w tym samym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wprowadzi Pan do ziemi Chananejczyka, i Hetejczyka, i Amorejczyka, i Hewejczyka, i Jebuzejczyka, o którą przysiągł ojcom twoim, abyć ją dał, ziemię opływającą mlekiem i miodem, tedy będziesz obchodził tę służbę w tymże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wprowadzi JAHWE do ziemie Chananejczyka i Hetejczyka, i Amorejczyka, i Hewejczyka, i Jebuzejczyka, którą przysiągł ojcom twoim, żebyć ją dał, ziemię płynącą mlekiem i miodem: będziesz obchodzić ten obyczaj obrzędów miesiąca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Pan wprowadzi cię do kraju Kananejczyka, Chittyty, Amoryty, Chiwwity, Jebusyty, jak poprzysiągł przodkom twoim, że da im ziemię opływającą w mleko i miód, wtedy winieneś obchodzić to święto w tym samym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 cię Pan do ziemi Kananejczyków, Chetejczyków, Amorejczyków, Chiwwijczyków i Jebuzejczyków, którą pod przysięgą daną ojcom twoim obiecał dać tobie jako kraj opływający w mleko i miód, zachowywać będziesz w tym miesiącu te obrzędy: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wprowadzi cię do ziemi Kananejczyka, Chittyty, Amoryty, Chiwwity i Jebusyty, którą twoim ojcom poprzysiągł dać ci jako ziemię mlekiem i miodem płynącą, wówczas będziesz zachowywał w tym miesiącu te obrzędy.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wprowadzi was do ziemi Kananejczyków, Chetytów, Amorytów, Chiwwitów i Jebusytów, którą obiecał dać waszym przodkom, do ziemi płynącej mlekiem i miodem, wówczas będziecie sprawować ten obrzęd w tym właśnie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Jahwe wprowadzi cię już do ziemi Kanaanitów, Chittytów, Amorytów, Chiwwitów i Jebuzytów, bo przyrzekł twym ojcom, że da ją tobie, tę ziemię mlekiem i miodem płynącą, wówczas w tym właśnie miesiącu masz zachować ten obrzęd.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tak, że gdy przyprowadzi cię Bóg do ziemi Kenaanitów, Chitytów, Emorytów, Chiwitów, Jewusytów, którą przysiągł dać twoim Ojcom - ziemi opływającej mlekiem i miodem - będziecie wypełniać w tym miesiącu tę służbę: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тебе введе твій Господь Бог до землі хананеїв і хеттеїв і Аморреїв і евеїв і євусеїв і ґерґесеїв і ферезеїв, яку обіцяв твоїм батькам тобі дати, землю, що пливе молоком і медом, і принесеш цю службу в цьому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gdy WIEKUISTY zaprowadzi cię do ziemi Kanaanejczyka, Chittejczyka, Emorejczyka, Chywity i Jebusyty względem której zaprzysiągł twoim przodkom, że ci ją da, do ziemi opływającej mlekiem i miodem wtedy, w tym miesiącu, odprawicie tą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wprowadzi cię do ziemi Kananejczyków i Hetytów, i Amorytów, i Chiwwitów, i Jebusytów – co do której przysiągł twoim praojcom, że da ją tobie – do ziemi mlekiem i miodem płynącej, wtedy będziesz przestrzegał tego wymagania świętej służby w tym miesiącu.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Klk Mss T J PS G dod.: wasz Bóg, </w:t>
      </w:r>
      <w:r>
        <w:rPr>
          <w:rtl/>
        </w:rPr>
        <w:t>אֱֹלהֶיָך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Peryzyty, i Girgaszyty, </w:t>
      </w:r>
      <w:r>
        <w:rPr>
          <w:rtl/>
        </w:rPr>
        <w:t>והגרגׁשי ־ והפר זי</w:t>
      </w:r>
      <w:r>
        <w:rPr>
          <w:rtl w:val="0"/>
        </w:rPr>
        <w:t xml:space="preserve"> ; pod. G. 4Q128 verso, tj. 4QPhyl G A (DJD VI, 51, 11.54-55), </w:t>
      </w:r>
      <w:r>
        <w:rPr>
          <w:rtl/>
        </w:rPr>
        <w:t>ה֯ ח֯ וי ) רי הפרזי ( שי האמֿ ו֯ ( היבוסי הֿגרֿ ג֯</w:t>
      </w:r>
      <w:r>
        <w:rPr>
          <w:rtl w:val="0"/>
        </w:rPr>
        <w:t xml:space="preserve"> , zob. &lt;x&gt;20 3:17&lt;/x&gt;.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2024-04-29T21:40:49Z</dcterms:modified>
</cp:coreProperties>
</file>