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szemrał* lud przeciw Mojżeszowi, mówiąc: Co będziemy pić?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szemrał, </w:t>
      </w:r>
      <w:r>
        <w:rPr>
          <w:rtl/>
        </w:rPr>
        <w:t>וַּיִֹּלנּו</w:t>
      </w:r>
      <w:r>
        <w:rPr>
          <w:rtl w:val="0"/>
        </w:rPr>
        <w:t xml:space="preserve"> , lub: ujadał.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2024-05-06T21:07:42Z</dcterms:modified>
</cp:coreProperties>
</file>