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Jak długo będziecie odmawiać przestrzegania moich przykazań i moich 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2024-05-02T20:51:15Z</dcterms:modified>
</cp:coreProperties>
</file>