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9"/>
        <w:gridCol w:w="6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wiem, że JAHWE jest większy niż wszyscy bogowie, że (tak postąpił) w tej sprawie, ponieważ panoszyli się nad 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2024-05-02T20:55:04Z</dcterms:modified>
</cp:coreProperties>
</file>