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Mojżesza: Oto Ja przyjdę do ciebie w gęstym obłoku ze względu na to, aby lud słuchał, gdy będę rozmawiał z tobą, a też aby wierzył tobie* na zawsze. A Mojżesz oznajmił JAHWE słowa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4:1-9&lt;/x&gt;; &lt;x&gt;20 14:31&lt;/x&gt;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2024-05-05T14:24:51Z</dcterms:modified>
</cp:coreProperties>
</file>