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61"/>
        <w:gridCol w:w="2595"/>
        <w:gridCol w:w="3149"/>
        <w:gridCol w:w="2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2024-05-09T15:16:12Z</dcterms:modified>
</cp:coreProperties>
</file>