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złodziej zostanie złapany przy włamaniu* i pobity tak, że umrze, nie ponosi się winy za przelanie jego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włamaniu, ּ</w:t>
      </w:r>
      <w:r>
        <w:rPr>
          <w:rtl/>
        </w:rPr>
        <w:t>בַּמַחְּתֶרֶת</w:t>
      </w:r>
      <w:r>
        <w:rPr>
          <w:rtl w:val="0"/>
        </w:rPr>
        <w:t xml:space="preserve"> , lub: przy podkopie.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2024-05-05T04:20:26Z</dcterms:modified>
</cp:coreProperties>
</file>