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też Święto Żniw, to znaczy zbioru pierwszych płodów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wysiałeś na polu. Przy końcu roku, gdy zbierzesz z pól owoce twego trudu, obchodź na moją cześć Święto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Święto Żniw, pierwocin twojej pracy, tego, co posiałeś na polu. I także Święto Zbiorów pod koniec roku, gdy zbierzesz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żniwa pierwiastek pracy twojej, cośkolwiek siał na polu; święto też zbierania na schodzie roku, gdy zbierzesz prace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święto Żniwa, pierwiastek prace twojej, cośkolwiek siał na roli. Święto też na schodzie roku, gdy zbierzesz wszytkie zboża twe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 pierwocin twoich zbiorów z tego, co posiałeś na roli, oraz Święto Zbiorów na końcu roku, gdy zbierzesz z pola twój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Święta Żniw, pierwszych plonów prac twoich, z tego, coś wysiał na polu. I Święta Zbiorów z końcem roku, gdy zbierzesz plony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Święta Żniw, pierwszych zbiorów tego, co wysiałeś na polu, i Święta Zbiorów przy końcu roku, gdy zbierzesz z pola plony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Żniw, gdy złożysz w ofierze pierwociny swojej pracy, którą włożyłeś, zasiewając pola, oraz Święta Zbiorów pod koniec roku, gdy zbierzesz owoce swojej pracy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Święto Żniw, pierwocin twojej pracy; tego, co wysiałeś na polu. Na koniec Święto Zbiorów u schyłku roku, kiedy zbierzesz z pola plony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[Przestrzegaj] obchodu Święta Żniw [Szawuot], pierwszych plonów twojej pracy, z tego, co zasiejesz na polu, i Święta Zbiorów [Sukot] pod koniec roku, gdy zbierzesz swój plon z 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зібрання первоплодів твоїх діл, які посієш в твоїм полі, і празник закінчення в кінці року на збирання твоїх діл з твого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święta Żniwa pierwocin twoich plonów, tego co wysiałeś na polu. A z końcem roku święta Zbiorów, gdy zbierzesz z pola twoje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 pierwszych dojrzałych plonów twoich trudów – tego, co posiałeś w polu; i święto zbiorów przy końcu roku, gdy trudząc się, będziesz zbierał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2024-05-06T05:18:48Z</dcterms:modified>
</cp:coreProperties>
</file>