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5"/>
        <w:gridCol w:w="6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przed tobą szerszenia* i wypędzi przed tobą Chiwitów, Kananejczyków i Chetytów.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szerszenia, </w:t>
      </w:r>
      <w:r>
        <w:rPr>
          <w:rtl/>
        </w:rPr>
        <w:t>צִרְעָה</w:t>
      </w:r>
      <w:r>
        <w:rPr>
          <w:rtl w:val="0"/>
        </w:rPr>
        <w:t xml:space="preserve"> (tsir‘a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2024-05-06T07:21:06Z</dcterms:modified>
</cp:coreProperties>
</file>