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ujrzeli* Boga Izraela,** a pod Jego stopami jakby coś wykonanego z płyty szafiru, w swej przejrzystości jak samo*** niebo.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ujrzeli, &lt;x&gt;20 24:10&lt;/x&gt;L.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miejsce, na którym stał Bóg Izraela, καὶ εἶδον τὸν τόπον οὗ εἱστήκει ἐκεῖ ὁ θεὸς τοῦ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jak substancja nieba, &lt;x&gt;20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2024-04-27T00:50:52Z</dcterms:modified>
</cp:coreProperties>
</file>