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6"/>
        <w:gridCol w:w="1513"/>
        <w:gridCol w:w="63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filary* synów Izraela nie wyciągnął swojej ręki** – oglądali więc Boga, a potem jedli i pili.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przywódców.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ale z wybranych Izraela nie wyłamał się ani jeden i byli widziani w miejscu Boga, jedli i pili, καὶ τῶν ἐπιλέκτων τοῦ Ισραηλ οὐ διεφώνησεν οὐδὲ εἷς καὶ ὤφθησαν ἐν τῷ τόπῳ τοῦ θεοῦ καὶ ἔφαγον καὶ ἔπιον.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2024-04-19T11:22:44Z</dcterms:modified>
</cp:coreProperties>
</file>