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Wejdź do Mnie na górę i tam pozostań. 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Wstąp do mnie na górę i bądź tam, a dam ci kamienne tablice, prawo i przykazania, które napisałem,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Wstąp do mnie na górę, i bądź tam a dam ci tablice kamienne, i zakon, i przykazanie którem napisał,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Wstąp do mnie na górę i bądź tam, a dam ci tablice kamienne i zakon, i przykazanie, którem napisał, abyś je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Wstąp do Mnie na górę i pozostań tam, a dam ci tablice kamienne, Prawo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mnie na górę i zostań tam, a dam ci tablice kamienne, zakon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 Wejdź do Mnie na górę i zostań tam, a dam ci kamienne tablice, Prawo i przykazanie, które napisałem, żeby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„Wyjdź do Mnie na górę i pozostań tam. Dam ci kamienne tablice, Prawo i przykazania, które zapisałem, abyś mógł przekazać ludowi moją naukę”.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wtedy do Mojżesza: - Wejdź do mnie na górę i pozostań tam: Ja bowiem chcę ci dać tablice kamienne, Prawo i ustawy, które wypisałem dla pouczenia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Wejdź na górę, do Mnie, i pozostań tam. Dam ci kamienne tablice i Torę, i przykazanie, które napisałem, by ich pouczyć.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Вийди до мене на гору і стань там, і дам тобі камяні таблиці, закон і заповіді, які я написав, щоб дати їм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Podejdź do Mnie na górę i tam pozostań; a dam ci kamienne tablice Prawo i przykazania, które napisałem, 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”Wstąp do mnie na górę i pozostań tam, gdyż chcę ci dać kamienne tablice i prawo, i przykazanie, które napiszę, żeby ich pouczyć”.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2024-04-24T23:21:42Z</dcterms:modified>
</cp:coreProperties>
</file>