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chwała JAHWE przebywała na górze Synaj, obłok okrywał ją przez sześć dni. Siódmego dnia natomiast Mojżesz usłyszał głos Pana wydobywający się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chwała JAHWE spoczęła na górze Synaj, a obłok okrywał ją przez sześć dni. W siódmym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na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Pańska na górze Synaj, a okrył ją obłok przez sześć dni; potem zawołał na Mojżesza dnia siódmego z pośrodku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PANSKA na Synaj, zakrywszy ją obłokiem przez sześć dni, a siódmego dnia zawołał go z pośrzodku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Pana spoczęła na górze Synaj, i okrywał ją obłok przez sześć dni. W siódmym dniu [Pan] przywołał Mojżesza z pośrodka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zamieszkała chwała Pana na górze Synaj, a obłok okrywał ją przez sześć dni. Siódmego dnia zawołał na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zawołał On do Mojżesza ze 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zamieszkała na górze Synaj. Obłok spowijał górę przez sześć dni, a siódmego dnia Bóg wezwał Mojżesza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[Bóg] wezwał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Boga przebywała na górze Synaj i zasłonił ją obłok na sześć dni. I [Bóg] zawołał siódmego dnia do Moszego z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слава зійшла на Синайську гору, і покрила її хмара, шість днів. І покликав Господь Мойсея сьомого дня з посеред хмари.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Synaj przebywał majestat WIEKUISTEGO, a obłok okrywał ją przez sześć dni; zaś dnia siódmego wezwał On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przebywała na górze Synaj, a obłok zakrywał ją przez sześć dni. Wreszcie siódmego dnia zawołał na Mojżesza z obłoku!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2024-04-18T18:34:56Z</dcterms:modified>
</cp:coreProperties>
</file>