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2"/>
        <w:gridCol w:w="3596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2024-04-27T11:06:30Z</dcterms:modified>
</cp:coreProperties>
</file>