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cheruby będą miały skrzydła rozpostarte ku górze. Będą (one) okrywały swoimi skrzydłami pokrywę przebłagania, a ich twarze będą zwrócone ku sobie. Twarze cherubów będą zwrócone ku pokrywie przebłagania.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2024-04-27T12:33:39Z</dcterms:modified>
</cp:coreProperties>
</file>