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tym może być: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dary, które zbierzecie od nich: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podarek, który będziecie brać od nich: złoto,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brać macie: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przygotować dla Mnie jako daninę: złoto, srebro i 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dar ofiarny, który od nich zbierzecie: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ofiarnym, który od nich zbierzecie, będzie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jej skład wejdzie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dary, które macie przyjąć od nich: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wyznaczony dar weźmiecie od nich: złoto, srebro, 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первоплід, який візьмете в них: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danina, którą wy macie od nich przyjmować: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danina, którą macie od nich zebrać: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2024-04-27T07:33:37Z</dcterms:modified>
</cp:coreProperties>
</file>