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(w kształcie kwiatu) migdałowca* na ramieniu jednym, pąk i kwiat, i trzy kielichy (w kształcie kwiatu) migdałowca na ramieniu drugim, pąk i kwiat – tak zrobisz** na sześciu ramionach, wychodzących ze świecznika.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z sześciu ramion wychodzących z trzonu świecznika znajdować się będą trzy kielichy w kształcie kwiatu migdałowca wraz z pąkiem i kwiatem.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kielichy na kształt migdału na jednym ramieniu,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gałką i kwiatem; i trzy kielichy na kształt migdału na drugim ramieniu,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gałką i kwiatem.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wszystkich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czaszki na kształt orzecha migdałowego na pręcie jednym, także gałka i kwiat; i trzy czaszki na kształt orzecha migdałowego na pręcie drugim, także gałka i kwiat; tak będzie na wszystkich sześciu prętach,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czaszki jakoby na kształt orzecha na każdym piórze i gałka wespół, i lilia; i także trzy czaszki na kształt orzecha na piórze drugim, i gałka wespół, i lilia; ta będzie robota sześci piór, które mają wywiedzione być z słupca;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kwiatów migdałowca - pąk i kwiat - będą na jednym ramieniu, i trzy kielichy w kształcie kwiatów migdałowca - pąk i kwiat - na drugim ramieniu. Tak będzie na sześciu ramionach odchodzących od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kwiatu migdałowego na jednym ramieniu z gałką i kwiatem; i znowu trzy kielichy w kształcie kwiatu migdałowego na drugim ramieniu z gałką i kwiatem. Tak będzie na sześciu ramionach,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jednym ramieniu z pąkiem i kwiatem będą się znajdować trzy kielichy w kształcie kwiatu migdałowca i na drugim ramieniu z pąkiem i kwiatem będą się znajdować trzy kielichy w kształcie kwiatu migdałowca. Tak będzie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ramię zakończone będzie potrójnym kielichem na kształt kwiatu migdałowego, wraz z gałką i koroną; drugie ramię zakończone będzie potrójnym kielichem na kształt kwiatu migdałowego, wraz z gałką i koroną; podobnie wszystkie pozostałe ramiona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kwiatu migdałowego - [każdy] z jednym pąkiem i kwiatem - będą na jednym ramieniu i trzy kielichy w kształcie kwiatu migdałowego - [każdy] z jednym pąkiem i kwiatem - na ramieniu drugim. Tak ma być na sześciu ramionach wychodzących ze świecznika,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kielichy w kształcie migdałów na jednej gałęzi, gałka i kwiat. I trzy kielichy w kształcie migdałów na następnej gałęzi, gałka i kwiat. I tak na sześciu gałęziach wychodzących ze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 чашки на вид оріха алмонда на кожній галузці, кружок і лелія. Так на шістьох галузках, що виходять зі світильника.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jednym ramieniu mają być trzy kielichy w kształcie kwiatu migdału z gałką i kwiatem, jak również na drugim ramieniu trzy kielichy w kształcie kwiatu migdału z gałką i kwiatem. Tak ma być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kwiatów migdałowca będą na jednym rzędzie ramion, z gałkami i kwiatami na przemian, i trzy kielichy w kształcie kwiatów migdałowca na drugim rzędzie ramion, z gałkami i kwiatami na przemian. Tak będzie z sześcioma ramionami wychodzącymi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1:11-12&lt;/x&gt;; &lt;x&gt;20 36:8-38&lt;/x&gt;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zrobisz, </w:t>
      </w:r>
      <w:r>
        <w:rPr>
          <w:rtl/>
        </w:rPr>
        <w:t>תעׂשה</w:t>
      </w:r>
      <w:r>
        <w:rPr>
          <w:rtl w:val="0"/>
        </w:rPr>
        <w:t xml:space="preserve"> ,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2024-04-27T10:44:17Z</dcterms:modified>
</cp:coreProperties>
</file>