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popielniczki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jego szczypce i naczynia na popiół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jego,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i w czym ustrzyżki będą gaszone niech będą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też i naczynia na knoty uczynisz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 i popielniczki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i popielnice na węgiel będą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naczynia na popiół, wykonane również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popielnica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szczypce i szufle będą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чистого золота його наливач і його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szczypczyki i jego popielniczki mają też być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szczypce i popielnice będą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2024-04-27T10:17:18Z</dcterms:modified>
</cp:coreProperties>
</file>