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1712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fiolet,* i purpurę,** i szkarłatny karmazyn,*** i bisior,**** i kozią sierść,*****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fiolet, ּ</w:t>
      </w:r>
      <w:r>
        <w:rPr>
          <w:rtl/>
        </w:rPr>
        <w:t>תְכֵלֶת</w:t>
      </w:r>
      <w:r>
        <w:rPr>
          <w:rtl w:val="0"/>
        </w:rPr>
        <w:t xml:space="preserve"> , materiał farbowany barwnikiem z mięczaków.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purpura, </w:t>
      </w:r>
      <w:r>
        <w:rPr>
          <w:rtl/>
        </w:rPr>
        <w:t>אַרְּגָמָן</w:t>
      </w:r>
      <w:r>
        <w:rPr>
          <w:rtl w:val="0"/>
        </w:rPr>
        <w:t xml:space="preserve"> , materiał farbowany barwnikiem pochodzącym z Fenicji, pozyskiwanym z hodowli mięczaków lub skorupiaków, &lt;x&gt;20 25:4&lt;/x&gt; L; w &lt;x&gt;140 2:6&lt;/x&gt;: </w:t>
      </w:r>
      <w:r>
        <w:rPr>
          <w:rtl/>
        </w:rPr>
        <w:t>אַרְּגְוָן</w:t>
      </w:r>
      <w:r>
        <w:rPr>
          <w:rtl w:val="0"/>
        </w:rPr>
        <w:t xml:space="preserve"> (’argewan).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szkarłatny karmazyn, ׁ</w:t>
      </w:r>
      <w:r>
        <w:rPr>
          <w:rtl/>
        </w:rPr>
        <w:t>שָנִי ּתֹולַעַת</w:t>
      </w:r>
      <w:r>
        <w:rPr>
          <w:rtl w:val="0"/>
        </w:rPr>
        <w:t xml:space="preserve"> : tj. „szkar łat robaczy”; szkarłat, ּ</w:t>
      </w:r>
      <w:r>
        <w:rPr>
          <w:rtl/>
        </w:rPr>
        <w:t>תֹולֵעָה</w:t>
      </w:r>
      <w:r>
        <w:rPr>
          <w:rtl w:val="0"/>
        </w:rPr>
        <w:t xml:space="preserve"> (tole‘a h), materiał farbowany barwnikiem pozyskiwanym z jajeczek i korpusów robaka Coccus ilicis. Proszek z larw tego owada dostarczał też jaskrawego czerwono-żółtego barwnika, &lt;x&gt;20 25:4&lt;/x&gt; L; w &lt;x&gt;140 2:6&lt;/x&gt;: szkarłat, hbr. ּ</w:t>
      </w:r>
      <w:r>
        <w:rPr>
          <w:rtl/>
        </w:rPr>
        <w:t>כַרְמִיל</w:t>
      </w:r>
      <w:r>
        <w:rPr>
          <w:rtl w:val="0"/>
        </w:rPr>
        <w:t xml:space="preserve"> (karmil), lub: karmin.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bisior, ׁ</w:t>
      </w:r>
      <w:r>
        <w:rPr>
          <w:rtl/>
        </w:rPr>
        <w:t>שֵׁש</w:t>
      </w:r>
      <w:r>
        <w:rPr>
          <w:rtl w:val="0"/>
        </w:rPr>
        <w:t xml:space="preserve"> , termin ten odnoszony jest do płótna egipskiego. W &lt;x&gt;140 2:13&lt;/x&gt; późniejsze hbr. ּ</w:t>
      </w:r>
      <w:r>
        <w:rPr>
          <w:rtl/>
        </w:rPr>
        <w:t>בּוץ</w:t>
      </w:r>
      <w:r>
        <w:rPr>
          <w:rtl w:val="0"/>
        </w:rPr>
        <w:t xml:space="preserve"> (buts).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kozią sierść, </w:t>
      </w:r>
      <w:r>
        <w:rPr>
          <w:rtl/>
        </w:rPr>
        <w:t>עִּזִים</w:t>
      </w:r>
      <w:r>
        <w:rPr>
          <w:rtl w:val="0"/>
        </w:rPr>
        <w:t xml:space="preserve"> : sierść ta dobrze nadawała się na płótno namiotowe, była przewiewna w czasie suszy, w czasie deszczu zaś nasiąkała i tworzyła barierę dla wody. Wg G: i hiacynt, i purpurę, i podwójny szkarłat, i skręcony bisior, i sierść kozią, καὶ ὑάκινθον καὶ πορφύραν καὶ κόκκινον διπλοῦν καὶ βύσσον κεκλωσμένην καὶ τρίχας αἰγείας.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2024-04-27T08:31:30Z</dcterms:modified>
</cp:coreProperties>
</file>