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3"/>
        <w:gridCol w:w="1351"/>
        <w:gridCol w:w="6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okrycie dla namiotu ze skór baranich barwionych na czerwono i okrycie ze skór garbowanych – od góry.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2024-04-28T23:42:12Z</dcterms:modified>
</cp:coreProperties>
</file>