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haftowaną tunikę, zawój i pas.* Zrobią zaś te święte szaty dla Aarona, twojego brata, i dla jego synów, dla jego 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 się składać na szaty Aarona: napierśnik, efod, płaszcz, haftowana tunika, zawój i pas. Te święte szaty mają być przygotowane dla twojego brata Aarona oraz dla jego synów po to, by w nich sprawowali swoją służbę kapłańską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wykonają: pektorał, efod, ornat, tunika haftowana, mitra i pas. I uczynią te święte szaty dla twego brata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szaty, które urobią: Napierśnik, i naramiennik, i płaszcz, i suknia haftowana, czapka i pas. I urobią te szaty święte Aaronowi bratu twemu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szaty, które poczynią, te będą: racjonał i naramiennik, szatę i koszulę wąską, czapkę i pas. Uczynią święte szaty Aaronowi, bratu twemu,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jakie winni sporządzić: pektorał, efod, suknia wierzchnia, tunika wyszywana, tiara i pas. Te szaty sporządzisz dla twego brata, Aarona,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tunika haftowana, zawój i pas. I zrobią te święte szaty dla Aarona, twojego brata, i dla jego synów, aby mi pełnili służbę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szaty należy zrobić: pektorał, efod, wierzchnią szatę, haftowaną tunikę, zawój i pas. Sporządzą te święte szaty dla twego brata, Aarona, oraz dla 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mają sporządzić: pektorał, efod, ornat, suknię haftowaną, zawój i pas. Uszyją święte szaty dla twojego brata Aarona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zaś sporządzić następujące szaty: pektorał, efod, meil, tunikę haftowaną, diadem i pas. Zrobią więc święte szaty dla twego brata Aarona i jego synów,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Wykonają takie ubrania: napierśnik, efod, suknię meil), tunikę plecioną ketonet), zawój i pas. Zrobią święte ubrania dla twojego brata Aharona i dla jego synów,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ризи, які пошиють: нагрудник і наплечник і довгу ризу і мережаний хитон і мітру і пояс. І зроблять святі ризи Аронові і його синам,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mu zrobić: Napierśnik, naramiennik, płaszcz, przetykana szata spodnia, zawój i pas. Zrobią te święte szaty twojemu bratu Ahronowi, aby Mi go przysposobić na kapłana; jak również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szaty, które wykonają: napierśnik i efod, i płaszcz bez rękawów, i długa szata tkana w kratę, zawój i szarfa; i wykonają święte szaty dla Aarona, twego brata, oraz dla jego synów,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וְאַבְנֵט חֹׁשֶן וְאֵפֹודּומְעִילּוכְתֹנֶתּתַׁשְּבֵץ מִצְנֶפֶת</w:t>
      </w:r>
      <w:r>
        <w:rPr>
          <w:rtl w:val="0"/>
        </w:rPr>
        <w:t xml:space="preserve"> : napierśnik (περιστήθιον ), efod (ἐπωμίς ), płaszcz (ποδήρης ), tkana (l. wyszywana, haftowana, l. nosząca kwadratowy wzór) tunika (hl, χιτών κοσυμβωτός ), zawój (κίδαρις ), pas (ζώνη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2024-05-08T09:04:36Z</dcterms:modified>
</cp:coreProperties>
</file>