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kasji* pięćset według sykla (miejsca) świętego,** i hin*** oliwy z oliwek.****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kasja, </w:t>
      </w:r>
      <w:r>
        <w:rPr>
          <w:rtl/>
        </w:rPr>
        <w:t>קִּדָה</w:t>
      </w:r>
      <w:r>
        <w:rPr>
          <w:rtl w:val="0"/>
        </w:rPr>
        <w:t xml:space="preserve"> (qidda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sykl (miejsca) świętego, zob. w. 13.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hin, </w:t>
      </w:r>
      <w:r>
        <w:rPr>
          <w:rtl/>
        </w:rPr>
        <w:t>הִין</w:t>
      </w:r>
      <w:r>
        <w:rPr>
          <w:rtl w:val="0"/>
        </w:rPr>
        <w:t xml:space="preserve"> (hin), tj. 0,46 l. 6,06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Mieszanina ta, wg tych proporcji, mogła ważyć od 17 do 22 kg w zal. od przyjętego przelicznika metrycznego.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2024-05-01T23:14:55Z</dcterms:modified>
</cp:coreProperties>
</file>