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się pracowało, ale w siódmym dniu będzie szabat szabatniego odpoczynku,* poświęcony JAHWE.** Każdy, kto by w dniu szabatu wykonywał jakąkolwiek pracę,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można pracować, ale siódmego dnia będzie szabat, całkowity odpoczynek, dzień poświęcony JAHWE. Każdy, kto by w dniu szabatu wykonywał jakąkolwiek pracę, będzie musiał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będzie się wykonywać pracę, ale siódmy dzień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szabatem odpoczynku, świętym dla JAHWE. Ktokolwiek wykona pracę w dniu szabatu,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odprawowana będzie robota; ale w dzień siódmy sabbat jest, odpocznienie święte Panu; każdy, kto by robił robotę w dzień sabbatu,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czynić robotę, dnia siódmego szabbat jest, odpoczynienie święte JAHWE. Każdy, kto by w ten dzień co robił,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się wykonywać pracę, ale dzień siódmy będzie szabatem odpoczynku poświęconym Panu. Ktokolwiek by wykonywał pracę w dniu szabatu,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się pracować, ale w dniu siódmym będzie sabat, dzień całkowitego odpoczynku, poświęcony Panu. Każdy, kto w dniu sabatu wykona jakąkolwiek pracę,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się pracować, a dzień siódmy będzie szabatem, czasem odpoczynku poświęconym JAHWE. Każdy, kto będzie wykonywał pracę w dni szabatu,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przeznaczonych jest na pracę, a siódmego dnia przypada szabat - czas świętego odpoczynku dla JAHWE. Ktokolwiek będzie pracował w dzień szabatu, niechybnie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wolno wykonywać pracę, lecz w siódmym dniu ma być święty odpoczynek, uroczysty szabat na cześć Jahwe. Ktokolwiek wykonywałby pracę w siódmym dniu,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powszednich będziesz wykonywał prace, a w sobotę będzie Szabat, [dzień] całkowitego zaprzestania [prac], oddzielony dla Boga. Każdy, kto wykonuje prace w dzień Szabatu, musi ponieść śmierć'.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чинитимеш роботу, а сьомого дня субота, святий відпочинок Господеві. Кожний, хто чинитиме роботу сьомого дня,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wykonywać się będzie pracę, ale dnia siódmego jest najzupełniejszy szabat, poświęcony WIEKUISTEMU. Kto by wykonywał robotę w dzień szabatu będzie 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można wykonywać pracę, ale w dniu siódmym jest sabat całkowitego odpoczynku. Jest on czymś świętym dla JAHWE. Kto by wykonywał pracę w dniu sabatu, niechybnie zostanie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szabat szabatniego odpoczynku, ּ</w:t>
      </w:r>
      <w:r>
        <w:rPr>
          <w:rtl/>
        </w:rPr>
        <w:t>בָתֹון ־ ׁשַּבַת ׁשַ</w:t>
      </w:r>
      <w:r>
        <w:rPr>
          <w:rtl w:val="0"/>
        </w:rPr>
        <w:t xml:space="preserve"> , lub: szabat całkowitego odpoczynku, całkowity odpoczynek.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23:12&lt;/x&gt;; &lt;x&gt;20 34:21&lt;/x&gt;; &lt;x&gt;20 35:2&lt;/x&gt;; &lt;x&gt;30 23:3&lt;/x&gt;; &lt;x&gt;50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2024-04-29T03:13:06Z</dcterms:modified>
</cp:coreProperties>
</file>