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między synami Izraela będzie on znakiem na wieki, gdyż w sześciu dniach uczynił JAHWE niebo i ziemię, a w siódmym dniu odpoczął i wytchnął.*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Izraela będzie on znakiem na wieki, gdyż w sześciu dniach stworzył JAHWE niebo i ziemię, a w siódmym dniu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wiecznym znakiem między mną a synami Izraela, bo w sześć dni JAHWE uczynił niebo i ziemię, a siódmego dnia przestał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i między syny Izraelskimi znakiem jest wiecznym; bo w sześciu dniach uczynił Pan niebo i ziemię, a dnia siódmego przestał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syny Izraelowymi i znamię wiekuiste: przez sześć dni bowiem uczynił JAHWE niebo i ziemię, a w siódmy od roboty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 wiekuisty między Mną a Izraelitami, bo w sześć dni Pan stworzył niebo i ziemię, a w siódmym dniu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izraelskimi będzie on znakiem na wieki, bo w sześciu dniach stworzył Pan niebo i ziemię, a dnia siódmego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wiecznym znakiem między Mną a Izraelitami, bo w ciągu sześciu dni uczynił JAHWE niebo i ziemię, a siódmego dnia powstrzymał się od pracy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bowiem wiecznym znakiem dla Mnie i dla was. Przez sześć dni przecież JAHWE stwarzał niebo i ziemię, a siódmego przestał pracować i odpoczął»”.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być zawsze znakiem między mną i synami Izraela. W sześciu dniach uczynił bowiem Jahwe niebo i ziemię, a w dniu siódmym wypoczął i odetchnął.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Pomiędzy Mną a synami Jisraela jest to znak na zawsze, bo w sześć dni uczynił Bóg niebo i ziemię, w siódmym dniu zaprzestał tworzyć i skierował się ku duchowości.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мною та ізраїльськими синами. Це знак вічний, бо в шістьох днях створив Господь небо і землю, і сьомого дня перестав і спочив.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wieki znak między Mną, a między synami Israela, bo w sześciu dniach WIEKUISTY stworzył Niebo i ziemię, a dnia siódmego wytchnął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Izraela jest to znak po czas niezmierzony, gdyż w sześciu dniach JAHWE uczynił niebiosa i ziemię, a w dniu siódmym odpoczął i zażywa wytchnieniaʼ”.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2024-04-28T19:25:57Z</dcterms:modified>
</cp:coreProperties>
</file>