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Mojżesz do Aarona: Co ci uczynił ten lud, że sprowadziłeś na niego tak wielki grzech?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2024-05-04T21:40:51Z</dcterms:modified>
</cp:coreProperties>
</file>