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Mojżesza: Idź, wyrusz stąd, ty i lud, który wywiodłeś z ziemi egipskiej. Idźcie do ziemi, którą przysiągłem dać Abrahamowi, Izaakowi i Jakubowi, gdy powiedziałem, że dam ją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mówił do Mojżesza: Idź, wyrusz stąd, ty i lud, który wyprowadziłeś z ziemi Egiptu, do ziemi, którą przysiągłem Abrahamowi, Izaakowi i Jakubowi, mówiąc: Dam ją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Mojżesza: Idź, rusz się stąd, ty i lud, któryś wywiódł z ziemi Egipskiej, do ziemi, o którąm przysiągł Abrahamowi, Izaakowi i Jakóbowi,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 Idź, rusz się z tego miejsca, ty i lud twój, któryś wywiódł z ziemie Egipskiej, do ziemie, którąm przysiągł Abrahamowi, Izaakowi i Jakobowi, mówiąc: Nasieniu twemu dam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rzekł Pan do Mojżesza: Idź, i wyrusz stąd ty i lud, który wyprowadziłeś z ziemi egipskiej, do ziemi, którą obiecałem pod przysięgą Abrahamowi, Izaakowi i Jakubowi, mówiąc: 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Idź, wyrusz stąd, ty i lud, który wyprowadziłeś z ziemi egipskiej, do ziemi, którą pod przysięgą obiecałem Abrahamowi, Izaakowi i Jakubowi, mówiąc: Dam ją potomstwu twojemu;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Wyrusz stąd wraz z ludem, który wyprowadziłeś z ziemi egipskiej, do kraju, który przysiągłem Abrahamowi, Izaakowi i Jakubowi, gdy mówiłem: dam go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„Wyruszaj w drogę wraz z ludem, który wyprowadziłeś z ziemi egipskiej. Idź do ziemi, którą obiecałem Abrahamowi, Izaakowi i Jakubowi, gdy przyrzekłem im: «Dam ją waszemu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 Ruszaj! Wraz z ludem, który wywiodłeś z ziemi egipskiej, odejdź stąd do tej ziemi, którą pod przysięgą obiecałem Abrahamowi, Izaakowi i Jakubowi, mówiąc: ”Dam ją twemu potomstwu”.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Idź! Wyrusz stąd, ty i lud, który wywiodłeś z ziemi egipskiej, do ziemi, którą przysiągłem Awrahamowi, Jicchakowi i Jaakowowi, mówiąc: 'Dam ją twojemu potomstwu'.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Іди, відійди звідси ти і твій нарід, якого ти вивів з єгипетскої землі, до землі, якою Я клявся Авраамові і Ісааку і Якову, кажучи: Вашому насінню дам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Idź, wyrusz stąd, ty oraz lud, który wyprowadziłeś z Micraim do ziemi, którą zaprzysiągłem Abrahamowi, Ic'hakowi i Jakóbowi, mówiąc: Oddam ją twojemu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Mojżesza: ”Idź, wyrusz stąd, ty i lud, który wyprowadziłeś z ziemi egipskiej, do ziemi, co do której przysiągłem Abrahamowi, Izaakowi i Jakubowi, mówiąc: ʼDam ją twemu potomstwuʼ.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2024-04-27T10:49:39Z</dcterms:modified>
</cp:coreProperties>
</file>