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abym Cię poznał – po to, abym wiedział, że znalazłem łaskę w twoich oczach, a zauważ, że Twoim ludem jest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to daj mi poznać Twoje drogi.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Chciałbym Cię poznać i chciałbym mieć pewność, że znalazłem łaskę w Twoich oczach. Weź też pod uwagę, że ten naród jest właściwie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znalazłem łaskę w twoich oczach, ukaż mi, proszę, twoją drogę, żebym cię poznał i żebym znalazł łaskę w twoich oczach. Zważ także, że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jeźlim znalazł łaskę w oczach twoich, ukaż mi proszę drogę twoję, żebym cię poznał, i żebym znalazł łaskę w oczach twoich, a obacz, że ludem twoim jest naród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tedy nalazł łaskę przed obliczem twoim, ukaż mi twarz twoję, żebym cię poznał i nalazł łaskę przed oczyma twemi. Wejźrzy na lud swój,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darzysz mnie życzliwością, daj mi poznać Twoje zamiary, abym poznał, żeś mi łaskaw. Zważ także, iż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jeśli znalazłem łaskę w oczach twoich, daj mi poznać zamysły twoje, abym cię poznał i wiedział, że znalazłem łaskę w oczach twoich; zważ też, że twoim ludem jest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znalazłem u Ciebie życzliwość, to daj mi poznać Twoje zamysły, abym Cię poznał i naprawdę znalazł u Ciebie życzliwość. Pamiętaj, że ten naród jest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rzeczywiście znalazłem łaskę w Twoich oczach, objaw mi swoją drogę, bym poznał Cię i nadal znajdował łaskę w Twoich oczach. Zważ ponadto, że ten naród jest Twoim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rzeczywiście znalazłem łaskę w Twoich oczach, daj mi poznać Twoją drogę, abym Cię poznał i naprawdę znalazł łaskę w Twoich oczach.Patrz!Ten naród jest przecież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mi sprzyjasz, proszę, daj mi poznać Twoją Jedność w różnorodności Twoich dróg, abym wiedział, jak [pozyskiwać] Twoją przychylność. I uznaj, że ten lud jest Twoim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я знайшов ласку перед тобою, покажи мені Себе, щоб я явно побачив Тебе, щоб знайшов я ласку перед Тобою, і щоб пізнав я, що цей нарід є твоїм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skoro znalazłem łaskę w Twoich oczach, to ukaż mi Twoje drogi, abym Cię poznał i bym znalazł więcej łaski w Twych oczach; i pamiętaj, że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bym cię znał, żebym znalazł łaskę w twoich oczach. I zważ, że ten naród jest twoim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2024-04-27T10:25:02Z</dcterms:modified>
</cp:coreProperties>
</file>