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Moje oblicze* pójdzie i zapewnię ci spokój.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2024-04-27T10:13:47Z</dcterms:modified>
</cp:coreProperties>
</file>