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8"/>
        <w:gridCol w:w="232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Pokaż mi, proszę, Twoją chwałę.*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2024-04-27T08:37:22Z</dcterms:modified>
</cp:coreProperties>
</file>