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Ja sprawię, że cała moja dobroć przejdzie przed tobą, i ogłoszę imię JAHWE przed tobą – bo okazuję łaskę temu, któremu okazuję łaskę, i okazuję miłosierdzie temu, któremu okazuję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2024-04-27T09:10:02Z</dcterms:modified>
</cp:coreProperties>
</file>