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brał namiot i rozbijał go na zewnątrz obozu, z dala* od obozu, i nazwał go namiotem spotkania.** I było tak, że każdy poszukujący*** (rady) JAHWE wychodził do namiotu spotkania, który był poza obozem.****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dala, </w:t>
      </w:r>
      <w:r>
        <w:rPr>
          <w:rtl/>
        </w:rPr>
        <w:t>הַרְחֵק</w:t>
      </w:r>
      <w:r>
        <w:rPr>
          <w:rtl w:val="0"/>
        </w:rPr>
        <w:t xml:space="preserve"> , inf. abs. w funkcji przysłówka, &lt;x&gt;20 33:7&lt;/x&gt;L.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Budowa przybytku pozostawała wciąż w sferze planów, &lt;x&gt;20 33:7&lt;/x&gt;L.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21:1&lt;/x&gt;; &lt;x&gt;50 10:1-5&lt;/x&gt;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Impf. zwyczaju, &lt;x&gt;20 33:7&lt;/x&gt;L.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2024-04-27T08:30:34Z</dcterms:modified>
</cp:coreProperties>
</file>