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zburzcie ich ołtarze i rozbijcie ich słupy, i porżnijcie ich aszery,*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Aszera : kan. bogini płodności, żona i siostra Ela. G dod.: a rzeźby ich bogów spalicie ogniem, καὶ τὰ γλυπτὰ τῶν θεῶν αὐτῶν κατακαύσετε ἐν πυρι.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12:3&lt;/x&gt;; &lt;x&gt;50 16:21&lt;/x&gt;; &lt;x&gt;70 6:25&lt;/x&gt;; &lt;x&gt;120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2024-05-11T20:55:21Z</dcterms:modified>
</cp:coreProperties>
</file>