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plonów twojej roli przyniesiesz do domu JAHWE, twojego Boga.* Nie będziesz gotował koźlęcia w mleku jego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26:2&lt;/x&gt;; &lt;x&gt;20 25:1-9&lt;/x&gt;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2024-05-12T08:24:45Z</dcterms:modified>
</cp:coreProperties>
</file>