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haftowane szaty do służby w (miejscu) świętym, święte szaty dla Aarona, kapłana, i szaty jego synów do kapłaństwa.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2024-04-29T13:07:52Z</dcterms:modified>
</cp:coreProperties>
</file>