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całe zgromadzenie synów Izraela sprzed oblicza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spotkaniu z Mojżeszem całe zgromadzenie synów Izraela rozeszło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synów Izraela odeszło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tedy wszystko zgromadzenie synów Izraelskich od obliczności Mojżeszowej.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wszytko zgromadzenie synów Izraelowych od obliczności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Izraelitów odeszło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cały zbór synów izraelskich sprzed oblicza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cała społeczność Izraelitów odeszła sprzed oblicza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Izraela rozeszła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cała społeczność synów Izraela odeszła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społeczność synów Jisraela odeszła sprzed Moszego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увесь збір ізраїльських синів пішов від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zbór synów Israela odszedł sprzed oblicza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całe zgromadzenie synów Izraela odeszło sprzed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2024-04-29T13:39:27Z</dcterms:modified>
</cp:coreProperties>
</file>