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całe zgromadzenie synów Izraela sprzed oblicza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2024-04-29T11:36:11Z</dcterms:modified>
</cp:coreProperties>
</file>