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7"/>
        <w:gridCol w:w="1683"/>
        <w:gridCol w:w="60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też kobiety, które podniosło ich serce, z mądrością przędły kozią (sierść).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2024-04-29T09:16:19Z</dcterms:modified>
</cp:coreProperties>
</file>