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3"/>
        <w:gridCol w:w="1897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kamienie onyksowe, i kamienie do opraw do efodu i do napierśnika.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2024-04-29T14:01:04Z</dcterms:modified>
</cp:coreProperties>
</file>